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przyjęli chrzest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tym, dali się ochrzcić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охрестилися в ім'я Господа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dali się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zanurzeni w imię Pana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usłyszeli, zaraz dali się zanurzyć w imię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2024-04-28T13:49:44Z</dcterms:modified>
</cp:coreProperties>
</file>