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wy przypuszczacie ci są pijani jest bowiem godzina trzecia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bowiem nie są pijani,* jak podtrzymujecie, gdyż jest trzecia godzina dnia,**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jak wy podejrzewacie. są pijani, jest bowiem godzina trzecia dnia*.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wy przypuszczacie ci są pijani jest bowiem godzina trzecia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waszym przypuszczeniom, ci ludzie nie są pijani. Jest dopiero dziewiąta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nie są pijani, jak sądzicie, bo jest dopiero trzecia godzina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są ci, jako wy mniemacie, pijani, gdyż dopiero jest trzecia na dzień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są pijani ci, jako wy mniemacie, gdyż jest trzecia godzina na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nie są pijani, jak przypuszczacie, bo jest dopiero trzecia godzina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ludzie ci nie są pijani, jak mniemacie, gdyż jest dopiero trzecia godzina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nie są pijani, jak przypuszczacie, bo jest dopiero trzecia godzina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nie są wcale pijani, jak sądzicie. Jest dopiero trzecia godzina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oto nie są, jak przypuszczacie, nietrzeźwi, bo to przecież dopiero trzecia godzina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ludzie wcale nie są pijani, jak sądzicie, jest przecież dopiero dziewiąta rano.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oni nie są pijani, jak wy sądzicie, przecież to jest dopiero trzecia godzina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п'яні, як ви думаєте, бо щойно третя година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nie są, jak wy sądzicie pijani, gdyż jest trzecia godzina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 są pijani, jak przypuszczacie - jest dopiero dziewiąta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wcale nie są pijani, jak przypuszczacie, jest bowiem trzecia godzina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nie są pijani, jak niektórzy podejrzewają. Jest przecież dopiero dziewiąta rano!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Tj.9:00 wg wsp. rachuby. W dni świąteczne Żydzi zasiadali do posiłku później.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naszej rachuby czasu: godzina dziewiąta rano.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2024-04-28T06:38:33Z</dcterms:modified>
</cp:coreProperties>
</file>