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było powiedziane przez proroka Joela:*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jest (to) powiedziane przez proroka Joela*: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Powołanie się na Jl ukazuje rolę Pisma w życiu człowieka: określa ono treść wiary, przedmiot nadziei, zakres możliwości i dziedziny twórczości. Wierzyć to ufać słowom Boga (&lt;x&gt;500 4:50&lt;/x&gt;). Obraz nakreślony przez &lt;x&gt;360 3:1&lt;/x&gt; spełnia nadzieje wyrażone w &lt;x&gt;40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"proroka Joela": "Joela proroka": "proroka".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2024-04-28T05:55:14Z</dcterms:modified>
</cp:coreProperties>
</file>