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7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na niewolników moje i na niewolnice moje w dniach tych wyleję z Ducha mojego i będą prorokować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na moich niewolników i niewolnice wyleję w tych dniach z mego Ducha i będą prorokować.*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niewolników mych, i na niewolnice me w dniach owych* wyleję z Ducha mego, i prorokować będą**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na niewolników moje i na niewolnice moje w dniach tych wyleję z Ducha mojego i będą prorokować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moich niewolników i niewolnice wyleję w tych dniach z mego Ducha i będą prorokować!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moje sługi i służebnice wyleję w tych dniach z mego Ducha i 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oneż dni na sługi moje i na służebnice moje wyleję z Ducha mego, i będą prorokować;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iście w one dni na sługi me i na służebnice moje wyleję z Ducha mego i 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niewolników i niewolnice moje wyleję w owych dniach Ducha mego, i będą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na sługi moje i służebnice moje Wyleję w owych dniach Ducha mego I prorokować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Moich niewolników i niewolnice wyleję w tych dniach Mojego Ducha i będą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moje sługi i na moje służebnice w tych dniach wyleję mojego Ducha i 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niewolników moich i na me niewolnice w owych dniach wyleję z Ducha mego, i prorokować będą.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czasach ześlę mojego Ducha na wszystkich, którzy mi służą i będą prorokować.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czasie ześlę Ducha mego na niewolników i niewolnice, którzy będą również mówić z natchnienia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ті дні виллю мій Дух на моїх рабів і на моїх рабинь, і пророкуватимуть.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tych dniach wyleje z mojego Ducha na moje sługi oraz na moje służebnice i 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niewolników moich, i mężczyzn, i kobiety wyleję w tych dniach z Ducha mego, i 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na moich niewolników oraz na moje niewolnice wyleję w owych dniach mego ducha i 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Ześlę mojego Ducha na wszystkie moje sługi, na mężczyzn i kobiety, i będą prorokować.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będą prorokować, καὶ προφητεύσουσιν, </w:t>
      </w:r>
      <w:r>
        <w:rPr>
          <w:rtl/>
        </w:rPr>
        <w:t>וְנִּבָאּו</w:t>
      </w:r>
      <w:r>
        <w:rPr>
          <w:rtl w:val="0"/>
        </w:rPr>
        <w:t xml:space="preserve"> , brak w &lt;x&gt;360 3:2&lt;/x&gt;; o językach nie ma mowy, być może łączone są z prorokowaniem.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11:28&lt;/x&gt;; &lt;x&gt;510 21:4&lt;/x&gt;; &lt;x&gt;530 12:10&lt;/x&gt;; &lt;x&gt;530 13:2&lt;/x&gt;; &lt;x&gt;530 14:1-25&lt;/x&gt;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pierwotne rękopisy nie zawierają słów: "w dniach owych".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rękopisy nie zawierają słów: "i prorokować będą".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2024-04-28T05:12:03Z</dcterms:modified>
</cp:coreProperties>
</file>