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 jak niosącego się wiatru gwałtownego i wypełnił cały dom gdzie byli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nagle* stał się z nieba szum, jakby uderzenie potężnego wiatru,** i napełnił cały dom,*** w którym siedzieli.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nieoczekiwanie z nieba szum jak właśnie niosącego się dechu gwałtownego i wypełnił cały (ten) dom. gdzie byli siedząc;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tak, jak niosącego się wiatru gwałtownego i wypełnił cały dom gdzie byli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od strony nieba dał się słyszeć szum. Był jak uderzenie potężnego wiatru. Wypełnił cały dom, w którym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 odgłos z nieba, jakby uderzenie gwałtownego wiatru, i wypełnił cały dom, w którym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 z prędka z nieba szum, jakoby przypadającego wiatru gwałtownego i napełnił wszystek dom, kędy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z prędka z nieba szum, jakoby przypadającego wiatru gwałtownego i napełnił wszytek dom, gdzie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dał się słyszeć z nieba szum, jakby uderzenie gwałtownego wichru,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nagle z nieba szum, jakby wiejącego gwałtownego wiatru, i napełnił cały dom, gdzie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 z nieba szum, jakby wiejącego silnego wiatru,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rozległ się szum z nieba, jakby gwałtownie wiejącego wiatru.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doszedł z nieba szum jakby zbliżającego się gwałtownego wichru. Napełnił on cały dom, w którym przebywali.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Nagle, do wnętrza domu, w którym przebywali wtargnął szum z nieba, jakby powiał gwałtowny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tu nagle powstał szum z nieba, jakby zerwał się gwałtowny wiatr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Раптом почався з неба шум, наче подув буйний вітер і наповнив усю оселю, де вони сиділи.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nieoczekiwanie powstał szum z nieba, jakby gwałtownego, wiejącego wiatru oraz napełnił cały dom, gdzie przebywali, siedząc.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rozległ się odgłos z nieba, jakby huk porywistego wichru, i napełnił cały dom, w którym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 nieba dobiegł szum jakby pędzącego gwałtownego wiatru, i napełnił cały dom, w którym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dał się słyszeć z nieba szum jakby potężnego huraganu, który wypełnił cały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40:34&lt;/x&gt;; &lt;x&gt;110 8:10&lt;/x&gt;; &lt;x&gt;360 3:1&lt;/x&gt;; &lt;x&gt;440 2:7&lt;/x&gt;; &lt;x&gt;450 12:10&lt;/x&gt;; &lt;x&gt;510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2024-04-28T10:36:57Z</dcterms:modified>
</cp:coreProperties>
</file>