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wzywać będzie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każdy, kto będzie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wzywał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będzie, że każdy, kto wezwie imienia Pana, dozna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wzywa imienia Pańskiego,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zbawiony zostanie każdy, kto wzywać będzie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кожний, хто покличе Господнє ім'я,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 też, że każdy, kto wezwie Imienia Pana,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kto wezwie imienia Adonai, będzie zbawiony".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wzywa imienia Pana, będzie wybawiony”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każdy, kto wezwie imienia Pana, będzie zbawiony”.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2024-04-28T16:49:43Z</dcterms:modified>
</cp:coreProperties>
</file>