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aby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mojej duszy w Hadesie* ** i nie dopuścisz, aby Twój Święty*** zobaczył zepsucie.****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duszy mej ku grobowi, ani dasz świątobliwemu swemu, (żeby) zobaczył ruinę.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opuścisz duszy mojej w piekle ani dasz (aby) świętobliwy twój zobaczyć rozkład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mej duszy w świecie zmarłych i nie dopuścisz, aby Twój Święty został dotknięty skażeniem.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zostawisz bowiem mojej duszy w piekle i nie dasz swojemu Świętemu doznać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zostawisz duszy mojej w piekle, a nie dasz świętemu twojemu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zostawisz dusze mojej w piekle ani dasz świętemu twemu oglądać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duszy mojej w Otchłani ani nie dasz Świętemu Twemu ulec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mojej w otchłani I nie dopuścisz, by święty twój oglądał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zostawisz Mojej duszy w otchłani ani nie dopuścisz, aby Twój Święty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pozostawisz mnie bowiem w krainie umarłych, i nie dopuścisz, aby Twój święty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zostawisz mej duszy otchłani ani pozwolisz, aby Twój Święty doznał rozkładu.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zostawisz mnie na zawsze w krainie umarłych i nie dasz swemu słudze obrócić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zostawisz duszy mej w otchłani i nie pozwolisz, by święty twój uległ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залишиш душі моєї в аді і не даси своєму святому побачити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zostawisz mojej duszy dla Krainy Umarłych, ani Twojemu czystemu nie dasz doświadczyć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porzucisz mnie w Sz'olu i nie pozwolisz swemu Świętemu ujrzeć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pozostawisz mojej duszy w Hadesie ani nie pozwolisz, żeby lojalny wobec ciebie ujrzał skażenie.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pozostawisz mojej duszy wśród umarłych i nie pozwolisz, aby ciało Twojego Świętego uległo rozkładowi.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Hades : kraina umarłych, &lt;x&gt;510 2:27&lt;/x&gt;L.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2:31&lt;/x&gt;; &lt;x&gt;520 10:7&lt;/x&gt;; &lt;x&gt;730 1:18&lt;/x&gt;;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1:35&lt;/x&gt;; &lt;x&gt;510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2024-04-27T17:18:40Z</dcterms:modified>
</cp:coreProperties>
</file>