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wyniesiony na prawicę Boga* i otrzymał od Ojca obietnicę Ducha Świętego,** rozlał Go,*** co wy zarówno widzicie, jak i słyszycie.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Prawicą więc Boga wywyższony, obietnicę Ducha Świętego wziąwszy u Ojca, wylał Go, którego 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następnie wyniesiony do nieba. Tam zajął miejsce po prawej stronie Boga. Otrzymał od Ojca obietnicę — Ducha Świętego. I tego Ducha wylał na nas, co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wywyższony prawicą Boga, otrzymał od Ojca obietnicę Ducha Świętego i wylał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tedy Bożą będąc wywyższony, a obietnicę Ducha Świętego wziąwszy od Ojca, wylał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tedy Bożą podwyższony a obietnicę Ducha świętego wziąwszy od Ojca, wylał tego, którego wy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na miejsce po prawicy Boga, otrzymał od Ojca obietnicę Ducha Świętego i zesłał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Wywyższony tedy prawicą Bożą i otrzymawszy od Ojca obietnicę Ducha Świętego, sprawił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prawicą Boga, otrzymał od Ojca obietnicę Ducha Świętego i zesłał Go, jak to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 wywyższony mocą prawej ręki Boga i otrzymał od Ojca obiecanego Ducha Świętego, wylał Go, jak to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wywyższony prawicą Boga, wziął od Ojca obiecanego Ducha Świętego i wylał Go, jak to wy także widzicie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zgodnie z obietnicą Ojca zesłał Ducha Świętego, co sami teraz widzicie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Go także Bóg na swoją prawicę, a On zesłał obiecanego przez Ojca Ducha Świętego, co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Правицею Божою був він, отже, піднесений, обітницю Святого Духа одержав від Батька і вилив усе те, що ви і бачите й чуєте.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wywyższony prawicą Boga, a otrzymał od Ojca obietnicę Ducha Świętego wylał Tego, którego wy teraz postrzegacie oraz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został On wywyższony po prawicy Bożej; otrzymał od Ojca to, co obiecał, mianowicie Ruach Ha-Kodesz, i wylał ten dar, co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został wywyższony na prawicę Bożą i od Ojca otrzymał ducha świętego, wylał to, co wy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Wyróżniony przez Boga najwyższą w niebie godnością, wypełnił obietnicę Ojca i posłał Ducha Świętego. To Jego cudowne działanie teraz widzicie i 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98:1&lt;/x&gt;; &lt;x&gt;480 16:19&lt;/x&gt;; &lt;x&gt;510 5:31&lt;/x&gt;; &lt;x&gt;510 7:55-56&lt;/x&gt;; &lt;x&gt;520 8:34&lt;/x&gt;; &lt;x&gt;570 2:9&lt;/x&gt;; &lt;x&gt;560 1:20&lt;/x&gt;; &lt;x&gt;580 3:1&lt;/x&gt;; &lt;x&gt;650 1:3&lt;/x&gt;; &lt;x&gt;650 8:1&lt;/x&gt;;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14:16-17&lt;/x&gt;; &lt;x&gt;500 15:26&lt;/x&gt;; &lt;x&gt;510 1:4&lt;/x&gt;;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2:17-18&lt;/x&gt;; &lt;x&gt;510 10:45&lt;/x&gt;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2024-04-28T18:27:23Z</dcterms:modified>
</cp:coreProperties>
</file>