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Dawid wszedł do niebios mówi zaś sam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Dawid wstąpił na niebiosa,* sam natomiast mówi:** Pan powiedział mojemu Panu: Usiądź po mojej prawicy,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Dawid wstąpił ku niebiosom, mówi zaś sam: "Powiedział Pan Panu memu: «Usiądź z prawej* mej,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Dawid wszedł do niebios mówi zaś sam powiedział Pan Panu mojemu siądź po prawej stronie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&lt;x&gt;470 22:44&lt;/x&gt;; &lt;x&gt;480 12:36&lt;/x&gt;; &lt;x&gt;490 20:42-43&lt;/x&gt;; &lt;x&gt;650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pluralis.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2024-04-28T15:25:06Z</dcterms:modified>
</cp:coreProperties>
</file>