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7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kiedykolwiek położyłbym wrogów Twoich jako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nieprzyjaciół podnóżkiem Twoich stóp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położę nieprzyjaciół twych (jako) podnóżek nóg twych».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(kiedy)kolwiek położyłbym wrogów Twoich (jako)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wrogów jako podnóżek dla Twoich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nieprzyjaciół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nieprzyjacioły twoje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nieprzyjacioły twe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nieprzyjaciół Twoich jako podnóżek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nieprzyjaciół twych Podnóżkiem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nieprzyjaciół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wrogów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Twoich wrogów jak podnóżek położę pod stopy Twoje.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zasiądź u mego boku, dopóki swoich wrogów nie rzucę ci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nieprzyjaciół twoich położę jako podnóżek pod twoje stopyʼ.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покладу твоїх ворогів під твої ноги!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uczynię twych nieprzyjaciół podnóżkiem twoich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 Adonai powiedział do mego Pana: Usiądź po mojej prawicy, aż uczynię Twoich nieprzyjaciół podnóżkiem dla Twoich stóp".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nieprzyjaciół jako podnóżek dla twoich stóp” 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nie rzucę Ci pod nogi Twoich nieprzyjaciół”.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2024-04-27T15:06:25Z</dcterms:modified>
</cp:coreProperties>
</file>