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jest obietnica i dzieciom waszym i wszystkim do dalekich ilu kolwiek przywołałby Pan Bóg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bowiem jest ta obietnica i dla waszych dzieci,* i dla wszystkich, którzy są z dala,** *** ilu ich Pan, Bóg nasz, powoła.****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bowiem jest obietnica, i (dla) dzieci waszych, i (dla) wszystkich, (tych) aż do daleko*, jakich powoła do siebie Pan, Bóg nasz".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jest obietnica i dzieciom waszym i wszystkim do dalekich ilu- kolwiek przywołałby Pan Bóg nasz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potomków; chrzest niemowląt nie ma potwierdzenia w NP; &lt;x&gt;510 2:38&lt;/x&gt;L.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dala, τοῖς εἰς μακράν, ּ</w:t>
      </w:r>
      <w:r>
        <w:rPr>
          <w:rtl/>
        </w:rPr>
        <w:t>ולְכָל־הָרְחֹוקִים</w:t>
      </w:r>
      <w:r>
        <w:rPr>
          <w:rtl w:val="0"/>
        </w:rPr>
        <w:t xml:space="preserve"> , tj. z narodów, &lt;x&gt;290 49:1&lt;/x&gt;;&lt;x&gt;290 57:19&lt;/x&gt;; &lt;x&gt;560 2:13&lt;/x&gt;, 17; &lt;x&gt;510 2:39&lt;/x&gt;L.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57:19&lt;/x&gt;; &lt;x&gt;560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&lt;x&gt;360 3:5&lt;/x&gt;; &lt;x&gt;520 1:7&lt;/x&gt;; &lt;x&gt;520 8:30&lt;/x&gt;;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"tych aż do daleko" - o tych ludziach, którzy są daleko od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2024-04-27T21:10:05Z</dcterms:modified>
</cp:coreProperties>
</file>