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też sposób, jeszcze wyraźniej, składał im mocne świadectwo i zachęcał: Ratujcie się spośród tego wypaczonego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 ich: Ratujcie się od tego przewrotnego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inszych słów oświadczał się i napominał je, mówiąc: Wyzwólcie się od tego rodzaju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innych słów świadczył, i napominał ich, mówiąc: Wyzwólcie się od tego narodu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innymi słowy składał świadectwo i napominał ich, mówiąc: Ratujcie się spośród tego pokolenia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„Oderwijcie się od tych przewrotnych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innymi jeszcze słowami przekonywał ich i zachęcał mówiąc: „Ratujcie się z tego przewrotnego plemienia”.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Przekonywał ich jeszcze wielu innymi słowami, po czym wezwał: - Ratujcie się przed zagładą, która grozi temu przewrotnemu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Przytoczył im jeszcze wiele innych świadectw i zachęcał: ʼUwolnijcie się od przewrotności tego pokoleniaʼ.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Багатьма іншими словами свідчив та заохочував їх, кажучи: Рятуйтесь від цього поганого роду!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zaświadczył wieloma innymi słowami oraz wzywał, mówiąc: Dajcie się wyratować, z dala od tego przewrotnego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też wieloma innymi argumentami i nie przestawał ich zaklinać: "Ratujcie się spośród tego przewrotnego pokolenia".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wieloma innymi słowami dawał dokładne świadectwo i wciąż ich usilnie zachęcał, mówiąc: ”Dajcie się wybawić spośród tego spaczonego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długo jeszcze Piotr mówił do nich, wzywając: —Ratujcie się przez Bożym sądem, który spadnie na to złe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2024-04-28T05:39:49Z</dcterms:modified>
</cp:coreProperties>
</file>