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17"/>
        <w:gridCol w:w="49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 wierzący byli na tym samym i mieli wszystkie wspólne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 wierzący byli razem i mieli wszystko wspólne,*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zaś wierzący byli na (to) samo*, i** mieli wszystkie (rzeczy jako) wspólne,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 wierzący byli na tym samym i mieli wszystkie wspólne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wierzący trzymali się razem i mieli wszystko wspólne.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wszyscy, którzy uwierzyli, byli razem i wszystko mieli wspólne.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wszyscy, którzy uwierzyli byli pospołu, i wszystkie rzeczy mieli spólne.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też, którzy wierzyli, byli pospołu i wszytko mieli spólne.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wszyscy, którzy uwierzyli, przebywali razem i wszystko mieli wspólne.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zaś, którzy uwierzyli, byli razem i mieli wszystko wspólne,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którzy uwierzyli, przebywali razem i wszystko mieli wspólne.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wierzący stanowili jedno i wszystko mieli wspólne.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Wszyscy, którzy uwierzyli, trzymali się razem i wszystko mieli wspólne.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wierzący trzymali się razem i dzielili się wszystkim, co posiadali.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wierzący przebywali razem i mieli wszystko wspólne;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Усі, що повірили, були разом і мали все спільне.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wszyscy wierzący byli blisko siebie oraz mieli wszystko wspólne.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ci, którzy ufali Jeszui, przebywali razem i wszystko mieli wspólne;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którzy uwierzyli, byli razem, mieli też wszystko wspólne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wszyscy wierzący przebywali razem i dzielili się tym, co mieli.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4:32&lt;/x&gt;; &lt;x&gt;540 8:14-15&lt;/x&gt;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Tu o zgodności i jedności celu.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"byli na to samo, i":,,na to samo, i";,,na to samo"; bez wymienionego tekstu.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2024-04-28T15:31:11Z</dcterms:modified>
</cp:coreProperties>
</file>