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dziennie zarówno trwając niezłomnie jednomyślnie w świątyni łamiąc zarówno po domie chleb przyjmowali pożywienia w wesołości i prostocie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 jednomyślnie* trwali w świątyni,** a łamiąc chleb po domach,*** przyjmowali pokarm z (wielką) radością i w prostocie serca,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Codziennie trwając niezłomnie jednomyślnie w świątyni, łamiąc w domu chleb, przyjmowali pokarm w rozweseleniu i prostocie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Co- dziennie zarówno trwając niezłomnie jednomyślnie w świątyni łamiąc zarówno po domie chleb przyjmowali pożywienia w wesołości i prostocie serca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24:53&lt;/x&gt;; &lt;x&gt;510 5:42&lt;/x&gt;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2:42&lt;/x&gt;; &lt;x&gt;510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2024-04-28T11:50:44Z</dcterms:modified>
</cp:coreProperties>
</file>