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zamieszki ustały, Paweł posłał po uczniów, dodał im otuchy, pożegnał się z nimi i odszedł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ustały rozruchy, Paweł przywołał uczniów, pożegnał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wyruszył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rozruch uciszył, zwoławszy Paweł uczniów i z nimi się pożegnawszy, wyszedł stamtąd, aby 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rozruch, wezwawszy Paweł uczniów i napominając ich, pożegnał się i wyszedł, aby szedł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ustały rozruchy, Paweł przywołał uczniów, dodał im ducha, pożegnał się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przywołał Paweł uczniów i napomniawszy ich, pożegnał się z nimi i 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zamieszanie, Paweł przywołał uczniów, podniósł ich na duchu, pożegnał się i 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do siebie uczniów. Dodał im odwagi, pożegnał się z nimi, a potem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rozruchy ustały, Paweł zwołał uczniów, dodał im otuchy i po pożegnaniu rozstał się z nimi, by udać się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ustały te niepokoje, Paweł wezwał do siebie uczniów, aby dodać im otuchy i pożegnać się, po czym wyruszył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uczniów, skierował do nich słowa zachęty, pożegnał się z nimi i udał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заколот угамувався, Павло скликав учнів, потішив і поцілував їх та й вийшов, щоб іти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zamęt się uciszył, Paweł wezwał uczniów, pożegnał się oraz wyszedł, by iść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wrzawa przycichła, Sza'ul posłał po talmidim i pokrzepił ich, potem odszedł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rozruchy już ustały, Paweł posłał po uczniów, a gdy ich zachęcił i pożegnał,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ustaniu zamieszek, Paweł zwołał wierzących. Żegnając ich, dodał im otuchy i wyruszył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2024-05-20T16:37:58Z</dcterms:modified>
</cp:coreProperties>
</file>