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i połamawszy chleb i skosztowawszy przez dość duży zarówno przemówiwszy aż do brzasku tak wyszedł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na górę, złamał chleb, skosztował, rozmawiał dłuższy (czas), aż do brzasku – i tak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i połamawszy chleb i skosztowawszy, przez dość duży* także przemówiwszy aż do brzasku, tak wyszedł.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i połamawszy chleb i skosztowawszy przez dość duży zarówno przemówiwszy aż do brzasku tak wyszedł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"przez dość duży" - sens: dość długo.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2024-05-20T12:43:20Z</dcterms:modified>
</cp:coreProperties>
</file>