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20"/>
        <w:gridCol w:w="58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przed niczym powstrzymałem się z będących korzyścią nie oznajmić wam i nauczać was publicznie i po domach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niczego pożytecznego* nie uchylałem się wam powiedzieć lub was (o tym) pouczyć publicznie i po domach,**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niczego zmniejszyłem (z) będących pożytecznym, (tak by) nie oznajmić wam i pouczyć* was publicznie i po domach,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(przed) niczym powstrzymałem się (z) będących korzyścią nie oznajmić wam i nauczać was publicznie i po domach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Wiecie, że w żaden sposób nie przemilczałem niczego, co pożyteczne. Przeciwnie, przekazywałem wam to i pouczałem o tym publicznie i po domach.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nie uchylałem się od niczego, co pożyteczne, od przemawiania i nauczania was publicznie i po domach;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Jakom się nie schraniał niczego, co by było pożyteczne, abym wam nie oznajmił i nie uczył was jawnie i po domach.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jakom nie opuścił nic pożytecznego, żebych wam oznajmić nie miał i nauczyć was jawnie i po domiech,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nie uchylałem się tchórzliwie od niczego, co pożyteczne, tak że przemawiałem i nauczałem was publicznie i po domach,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nie uchylałem się od zwiastowania wam wszystkiego, co pożyteczne, od nauczania was publicznie i po domach,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uchylałem się od niczego, co pożyteczne, od przemawiania i nauczania was publicznie i po domach.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zaniedbywałem niczego, co mogło się okazać dla was użyteczne. Przemawiałem i nauczałem was zarówno publicznie, jak i po domach.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uchylałem się przed niczym, co sprzyjało temu, by wam coś przekazać i pouczyć was czy to publicznie, czy po domach.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Wiecie, że nie zaniedbałem niczego, by z pożytkiem dla was głosić Słowo i nauczać tak publicznie, jak i po domach.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uchylałem się też od głoszenia wam tego, co pożyteczne, nauczałem was publicznie i po domach.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я не поминув нічого з того, що корисне, аби сказати вам і навчати вас прилюдно й по оселях,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Ucząc publicznie i po domach, nie unikałem niczego ze spraw, które są pożytecznymi, bym ich wam nie oznajmił;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Wiecie, że nie żałowałem wam niczego, co by wam mogło być pomocne, i żem nauczał was i publicznie, i po domach,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tym nie powstrzymywałem się od mówienia wam wszystkiego, co pożyteczne, ani od nauczania was publicznie i od domu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uchylałem się od mówienia wam wszystkiego, co pożyteczne. Nauczałem publicznie i prywatnie—w domach.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20:27&lt;/x&gt;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2:46&lt;/x&gt;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"oznajmić", "pouczyć".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2024-05-20T13:43:36Z</dcterms:modified>
</cp:coreProperties>
</file>