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żadnym rachunkiem nie wystawiam sobie wartości duszy,* ** byle dokonać mojego biegu*** oraz posługi,**** którą przyjąłem od Pana Jezusa,***** aby poświadczyć ewangelię****** łaski Bożej.*******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żadnego słowa* czynię sobie duszę** szacowną mnie samemu, byleby uczynić dojrzałym*** bieg**** mój i służbę, którą wziąłem od Pana, Jezusa, (by) być zaświadczana dobra nowina (o) łasce Boga.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żadnego słowa czynię ani mam duszę moją cenną sobie jak dokonać bieg mój z radością i posługę którą otrzymałem od Pana Jezusa zostać zaświadczona dobra nowina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przywiązuję jednak wagi do mojego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Zależy mi tylko na tym, aby dokończyć biegu oraz wykonać zadanie, zlecone przez Pana Jezusa, to znaczy służyć świadectwem dobrej nowinie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o to nie dbam, a moje życie nie jest mi tak drogie, bylebym tylko z radością dokończył mój bieg i posługę, którą otrzymałem od Pana Jezusa, by 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ja na nic nie dbam i nie jest mi tak droga dusza moja, bym tylko bieg mój z radością wykonał i posługę, którąm wziął od Pana Jezusa na oświadczenie Ewangielii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nic sobie tego nie ważę i zdrowia mego drożej sobie nie szacuję niżli mnie samego: bym tylko dokończył biegu mego i posługi, którąm wziął od Pana Jezusa, ku oświadczeniu Ewanielijej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zgoła nie cenię sobie życia, bylebym tylko dokończył biegu i posługiwania, które otrzymałem od Pana Jezusa: [bylebym] dał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życiu moim mówić nie warto i nie przywiązuję do niego wagi, bylebym tylko dokonał biegu mego i służby, którą przyjąłem od Pana Jezusa, żeby składać świadectwo o 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wcale nie cenię sobie życia. Chcę tylko dokończyć mego biegu i posługiwania, które otrzymałem od Pana Jezusa i dać świadectwo Ewangelii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przywiązuję się zbytnio do życia, chcę jedynie do końca wypełnić powierzoną mi przez Pana Jezusa misję i zadanie głoszenia Ewangelii o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uważam swojego życia za warte ceny choćby jednego słowa, bylebym tylko dopełnił swego biegu i tej posługi, którą otrzymałem od Pana Jezusa, bylebym tylko świadczył do końca o ewangelii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jednak nie dbam o swoje życie, bylebym tylko dokończył biegu i wypełnił tę służbę, którą przyjąłem u Pana Jezusa, by ogłaszać Dobrą Nowinę o łasce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cenię sobie ponad miarę swego życia, bylebym dobiegł do mety i wypełnił zadanie, który otrzymałem od Pana Jezusa, (to jest) dał świadectwo o ewangelii, która jest darem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[за ніщо не дбаю, ані] сам не вважаю [свою] душу дорогоцінною, щоб [з радістю] скінчити свою дорогу та служіння, яке я одержав від Господа Ісуса: засвідчити Євангелію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stworzyłem sobie żadnej zasady oraz nie jest mi cenne moje życie, byle z radością wypełnić mój bieg i służbę, którą otrzymałem od Pana Jezusa, zaświadczając Dobrej Nowinie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przykładam jednak do swojego życia żadnej wagi, byłem tylko osiągnął wyznaczony ceł, zadanie, jakie otrzymałem od Pana Jeszui - głosić w całej pełni Dobrą Nowinę o Bożej miłości i dobroci.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bynajmniej nie cenię drogo swej duszy, bylebym tylko dokończył mego biegu oraz usługiwania, które przyjąłem od Pana Jezusa – żeby złożyć dokładne świadectwo na rzecz dobrej nowiny o niezasłużonej życzliwości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życie nie jest przecież najważniejsze. Liczy się tylko to, abym dobrze zakończył bieg i służbę, powierzoną mi przez Jezusa, naszego Pana. Jej celem jest głoszenie dobrej nowiny o tym, że Bóg okazał ludziom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uważam, że moja dusza (l. życie ) nie jest warta żadnego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15:26&lt;/x&gt;; &lt;x&gt;510 21:13&lt;/x&gt;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2:16&lt;/x&gt;; &lt;x&gt;620 4:7&lt;/x&gt;; &lt;x&gt;650 12:1&lt;/x&gt;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1:17&lt;/x&gt;; &lt;x&gt;510 21:19&lt;/x&gt;; &lt;x&gt;520 11:13&lt;/x&gt;; &lt;x&gt;540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1:12&lt;/x&gt;; &lt;x&gt;630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15:7&lt;/x&gt;; &lt;x&gt;530 9:12&lt;/x&gt;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20:32&lt;/x&gt;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wartości.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Metonimia życia.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dopełnić.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Metafora czynności i celów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2024-05-20T12:40:08Z</dcterms:modified>
</cp:coreProperties>
</file>