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żadnym rachunkiem nie wystawiam sobie wartości duszy,* ** byle dokonać mojego biegu*** oraz posługi,**** którą przyjąłem od Pana Jezusa,***** aby poświadczyć ewangelię****** łaski Bożej.*******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żadnego słowa* czynię sobie duszę** szacowną mnie samemu, byleby uczynić dojrzałym*** bieg**** mój i służbę, którą wziąłem od Pana, Jezusa, (by) być zaświadczana dobra nowina (o) łasce Boga.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uważam, że moja dusza (l. życie ) nie jest warta żadnego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15:26&lt;/x&gt;; &lt;x&gt;510 21:13&lt;/x&gt;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2:16&lt;/x&gt;; &lt;x&gt;620 4:7&lt;/x&gt;;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1:17&lt;/x&gt;; &lt;x&gt;510 21:19&lt;/x&gt;; &lt;x&gt;520 11:13&lt;/x&gt;; &lt;x&gt;540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1:12&lt;/x&gt;; &lt;x&gt;630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15:7&lt;/x&gt;; &lt;x&gt;530 9:12&lt;/x&gt;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20:32&lt;/x&gt;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wartości.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Metonimia życia.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dopełnić.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Metafora czynności i celów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2024-05-20T13:45:32Z</dcterms:modified>
</cp:coreProperties>
</file>