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wiem, że już więcej nie będziecie oglądać mojego oblicza* – wy wszyscy, między którymi przeszedłem, głosząc Królestwo.**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ja wiem, że już nie zobaczycie oblicza mego wy wszyscy, wśród których przeszedłem, ogłaszając królestwo.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wiem, że już więcej nie zobaczycie mojego oblicza — wy wszyscy, wśród których chodziłem, ogłaszając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wy wszyscy, wśród których przebywałem, głosząc królestwo Boże, już więcej nie zobaczycie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wiem, że już więcej nie oglądacie oblicza mojego wy wszyscy, między którymim chodził, każąc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wiem, że nie oglądacie więcej oblicza mego wy wszyscy, przez którem przeszedł, przepowiadając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wy wszyscy, wśród których po drodze głosiłem królestwo, już mnie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już nigdy nie będziecie oglądali oblicza mojego wy wszyscy, wśród których bywałem, głosząc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wy wszyscy, wśród których przebywałem i ogłaszałem Królestwo, już mnie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wiem, że wy wszyscy, wśród których przebywałem, mówiąc o królestwie,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teraz wiem, że wy wszyscy, wśród których chodziłem, by głosić królestwo, już więcej mnie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jestem pewien, że wy wszyscy, którym przyniosłem orędzie o Królestwie Bożym, już nigdy mnie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 na pewno, że mnie już nigdy nie zobaczycie, wy wszyscy wśród których przebywałem, głosząc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ось я знаю, що більше не побачите мого обличчя всі ви, між якими я ходив, проповідуючи [Боже]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ja wiem, że wy wszyscy, między których dotarłem, ogłaszając Królestwo Boga, już więcej mojego oblicza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Wiem, że nikt z was, wśród których rozgłaszałem Królestwo, nie ujrzy mnie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teraz wiem, że wy wszyscy, wśród których chodziłem, głosząc królestwo, już więcej nie ujrzycie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wy, którym podczas moich podróży opowiadałem o królestwie, nigdy mnie już nie zobaczycie.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2024-06-02T09:24:19Z</dcterms:modified>
</cp:coreProperties>
</file>