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0"/>
        <w:gridCol w:w="4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powstrzymałem się nie oznajmić wam całego postanowienia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uchylałem się od ogłaszania wam całego planu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zmniejszyłem*, (tak by) nie oznajmić całego postanowienia Boga wam.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powstrzymałem się nie oznajmić wam całego postanowienia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nie byłem powściągliwy, skąpy, wyrachowany.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2024-05-20T13:13:41Z</dcterms:modified>
</cp:coreProperties>
</file>