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pamiętając że trzy lata nocą i dniem nie powstrzymywałem się ze łzami napominając jednego każdego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czuwajcie,* pamiętając, że przez trzy lata** nocami i dniami nie przestawałem ze łzami napominać każdego z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czuwajcie, przypominając sobie, że (przez) trzylecie, nocą i dniem*, nie powstrzymaliśmy się ze łzami kładąc do rozumu** jednemu każdemu***.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pamiętając że trzy lata nocą i dniem nie powstrzymywałem się ze łzami napominając jednego każdego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czujni! Pamiętajcie, że przez trzy lata, dniem i nocą, nie przestawałem ze łzami napominać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czuwajcie, pamiętając, że przez trzy lata we dnie i w nocy nie przestawałem ze łzami napominać każdego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czujcie, pomnąc, żem przez trzy lata w nocy i we dnie nie przestawał napominać ze łzami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czujcie, pomniąc, żem przez trzy lata w nocy i we dnie nie przestawał napominać z was każdego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pamiętając, że przez trzy lata w dzień i w nocy nie przestawałem ze łzami upominać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czuwajcie, pamiętając, że przez trzy lata we dnie i w nocy nie przestawałem ze łzami napominać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pamiętając, że przez trzy lata we dnie i w nocy nie przestawałem ze łzami upominać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miejcie się na baczności i pamiętajcie, że przez trzy lata, dniem i nocą, nie przestawałem ze łzami napominać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bądźcie czujni pamiętając, że przez trzy lata, dniem i nocą, nieustannie ze łzami pouczałem każdego z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więc czujni i nie zapominajcie, że przez trzy lata, dniem i nocą, bez przerwy, a często i we łzach, każdemu z was udzielałem na osobności duchowych porad.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i pamiętajcie, że przez trzy lata we dnie i w nocy nie przestawałem każdego z was we łzach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пильнуйте, пам'ятаючи, що три роки день і ніч я не переставав навчати кожного зі слізьми.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przypominając sobie, że przez trzy lata, dniem i nocą, nie przestałem ze łzami ostrzegać każdego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więc! Pamiętajcie, że przez trzy lata dzień i noc ze łzami w oczach nigdy nie przestawałem was ostrzegać!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czuwajcie i zachowujcie w pamięci, że przez trzy lata, nocą i za dnia, nie przestawałem ze łzami napominać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i miejcie w pamięci te trzy lata, które spędziłem z wami, dniem i nocą pouczając każdego ze łzami w 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&lt;x&gt;480 13:35&lt;/x&gt;; &lt;x&gt;530 10:12&lt;/x&gt;; &lt;x&gt;590 5:6&lt;/x&gt;;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"trzylecie, nocą i dniem" - rozciągłość w czasie.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"nie powstrzymaliśmy się (...) kładąc do rozumu" - oznacza: "bez przerwy kładliśmy do rozumu".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"jednemu każdemu" -zamiast "każdemu jednemu".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2024-05-20T13:10:15Z</dcterms:modified>
</cp:coreProperties>
</file>