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z szabatów gdy są zebranymi uczniowie połamać chleb Paweł rozmawiał z 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po szabacie,* gdy się zebraliśmy na łamanie chleba,** Paweł, który miał odjechać nazajutrz, rozprawiał z nimi i przedłużył mowę aż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pierwszym* szabatu**, (gdy zebraliśmy się) my, (by) połamać chleb, Paweł wykładał im, zamierzając wychodzić (tego)*** nazajutrz. Przeciągnął słowo aż do środka nocy.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(z) szabatów gdy są zebranymi uczniowie połamać chleb Paweł rozmawiał (z) nimi zamierzając wychodzić następnego dnia przeciągnął zarówno słowo aż do północy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wzmianka w Dz o nabożeństwie w pierwszym dniu po szabacie. Zob. jednak &lt;x&gt;530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20:11&lt;/x&gt;; &lt;x&gt;530 10:16&lt;/x&gt;; &lt;x&gt;530 11:23-24&lt;/x&gt;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liczebnik główny, lecz w tym zwrocie oznacza on pierwszy dzień po szabacie.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zaś pierwszym szabatu" - według naszej rachuby czasu: "W niedzielę zaś".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2024-05-20T17:14:01Z</dcterms:modified>
</cp:coreProperties>
</file>