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młody chłopiec o imieniu Eutychos. Był senny i usiadł w oknie. Ale Paweł mówił tak długo, że chłopiec zasnął i spadł z trzeciego piętra.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w oknie pogrążony w głębokim śnie. Kiedy Paweł długo przemawiał,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siedząc niektóry młodzieniec, imieniem Eutychus, w oknie, będąc ciężkim snem zdjęty, gdy tak Paweł długo mówił, snem zmorzony padł na dół z trzeciego piętra i podniesiony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niektóry młodzieniec, imieniem Eutychus, w oknie, będąc zjęt ciężkim snem, gdy Paweł długo rozmawiał, zmorzony snem spadł na dół z trzeciego piętra i podniesion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na oknie pogrążony w głębokim śnie. Kiedy Paweł przedłużał przemówienie, [ten] zmorzony snem spadł z trzeciego piętra na dół. 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imieniem Eutychus, siedział na oknie i będąc bardzo senny, gdy Paweł długo przemawiał, zmorzony snem spadł z trzeciego piętra na dół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o imieniu Eutych, siedział na oknie pogrążony w głębokim śnie, a kiedy Paweł przedłużał przemówienie,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chłopiec o imieniu Eutych, który zmęczony głęboko zasnął. W czasie długiej mowy Pawła zmorzony snem spadł z trzeciego piętra. Kiedy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pewien młodzieniec imieniem Eutych siedział w oknie. Senność bardzo go ogarniała, bo Paweł przedłużał rozmowę. W końcu zmorzony snem spadł w dół z trzeciego piętra. Podniesiono go martwego.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oknie przysiadł sobie pewien chłopiec, Eutychus, który był bardzo senny, a gdy Paweł przedłużał rozmowy, zasnął głęboko, spadł z trzeciego piętra na ziemię i podniesiono go bez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młodzieniec Eutyches; zmorzony snem w czasie przemówienia Pawła spadł z trzeciego piętra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młodzieniec, który siedział w oknie imieniem Eutychus, kiedy Paweł przez dłużej wykładał, zmorzony głębokim snem, z trzeciego piętra spadł na dół i został dźwignięty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tam pewien młodzieniec imieniem Eutych, który siedział na parapecie. Gdy Sza'ul ciągnął swój drasz, Eutych robił się coraz bardziej senny, aż w końcu mocno zasnął i spadł w dół z trzeciego piętra. Gdy go podnieśli,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dalej mówił, pewien młodzieniec imieniem Eutychus, siedząc w oknie, zapadł w głęboki sen, a pogrążony we śnie, spadł z trzeciej kondygnacji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długiej mowy Pawła, pewien chłopiec imieniem Eutych, siedzący na oknie, zasnął, spadł z trzeciego piętra i zabił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2024-05-20T17:15:57Z</dcterms:modified>
</cp:coreProperties>
</file>