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4061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w takiej formie:*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list mający figurę tę: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 rzym.  wymagało,  aby  urzędnik niższego szczebla składał raport na piśmie. List mógł być napisany po łacinie, a kopia mogła być dana Pawłowi, gdy odwołał się do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2024-05-04T09:56:13Z</dcterms:modified>
</cp:coreProperties>
</file>