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3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podniósłszy pomocami posługiwano się podpasując statek bojący się zarówno aby nie na płyciznę opadliby spuściwszy naczynie tak byli niesieni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wciągnięciu której użyto lin do opasania statku, w obawie,* aby nie wpaść na Syrtę,** opuścili pływającą kotwicę, i tak ich niosło.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którą podniósłszy, pomaganiami* posługiwano się, podpasując statek. Bojąc się także, aby nie na Syrtę wypadli**, zsunąwszy naczynie***, tak byli niesieni.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podniósłszy pomocami posługiwano się podpasując statek bojący się zarówno aby nie na płyciznę opadliby spuściwszy naczynie tak byli niesieni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27:29&lt;/x&gt;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Syrta : określenie dwóch zatok na pn wybrzeżu Afryki (wsp. Libia). Żeglarze bali się ich z powodu ich ruchomych płycizn. Syrta wzmiankowana w tym wersecie to tzw. Wielka Syrta, niedaleko Cyrenajki. Miała ona złą sławę jako grób żeglarzy, w starożytności straszyła już samą nazwą; &lt;x&gt;510 27:17&lt;/x&gt;L.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Prawdopodobnie termin techniczny, oznaczający jakiś sprzęt ubezpieczający.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zdanie zamiarowe.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pewnego rodzaju pływającej kotwicy.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2024-04-28T05:55:48Z</dcterms:modified>
</cp:coreProperties>
</file>