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3402"/>
        <w:gridCol w:w="4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trzeciego własnoręcznie sprzęt statku wyrzuciliśmy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własnymi rękami wyrzucili osprzęt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trzeciego* własnoręczni** sprzęt statku rzucili.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trzeciego własnoręcznie sprzęt statku wyrzuciliśmy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jest to przymiotnik w użyciu predykatywnym. Sens: własnoręcznie.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2024-04-28T08:22:48Z</dcterms:modified>
</cp:coreProperties>
</file>