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panowie. Wierzę bowiem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panowie, bo wierzę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mężowie! albowiem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mężowie, abowiem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dobrej myśli, mężowie; ufam bowiem Bogu, że tak będzie,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mężowie,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Bądźcie więc dobrej myśli. Ufam Bogu, że stanie się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bądźcie, ludzie, dobrej myśli. Ja bowiem wierzę Bogu, że tak będzie, jak mi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Odwagi przyjaciele! Wierzę bowiem mojemu Bogu, że będzie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ludzie, wierzę bowiem Bogu, że tak będzie, jak mi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бадьорітеся, мужі. Бо вірую Богові, що станеться так, як мені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mężowie, gdyż wierzę Bogu, że tak będzie; w zgodzie z rozwojem wydarzeń, który mi został zapowiedziany.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więc otuchy, panowie! Bo ufam Bogu i wierzę, że spełni się to, co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mężowie, bądźcie dobrej myśli; bo wierzę Bogu, że będzie dokładnie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myśli! Ufam Bogu, że zrobi to, co powiedział,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2024-04-27T15:06:14Z</dcterms:modified>
</cp:coreProperties>
</file>