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1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wesołymi mężowie wierzę bowiem Bogu że tak będzie według którego sposobu jest powiedziane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dobrej myśli,* mężowie; wierzę bowiem Bogu, że będzie tak, jak mi powiedziano.**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bądźcie dobrej myśli, mężowie, wierzę bowiem Bogu, że tak będzie, według którego sposobu jest powiedziane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wesołymi mężowie wierzę bowiem Bogu że tak będzie według którego sposobu jest powiedziane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2024-04-28T05:27:57Z</dcterms:modified>
</cp:coreProperties>
</file>