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Kierujmy się zatem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być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opaść na niektórej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musimy wyniść na niejaki wysep.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dopłyniemy do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Powinniśmy natknąć się tu na jakąś wyspę”.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Będziemy wyrzuceni na brzeg pewnej wyspy.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Wylądujemy na jakiejś wyspieʼ.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мусимо дійти до якогось острова.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potrzeba nam, abyśmy byli wyrzuceni na pewną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musimy osiąść na mieliźnie przy jakiejś wyspie".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zostać wyrzuceni na brzeg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zostaniemy wyrzuceni na brzeg jakiejś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2024-04-28T16:15:51Z</dcterms:modified>
</cp:coreProperties>
</file>