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spuścili na morze łódź ratunkową pod pozorem, że chcą opuścić kotwicę od strony dziobu,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postanowili uciec ze statku, spuścili łódź ratunkową pod pozorem zrzucenia kotwic z dziobu statku;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myślili z okrętu uciec i spuścili bacik na morze, chcąc rzekomo od przodku okrętu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chcieli uciec z okrętu i wypuszczali barkę na morze, rzkomo jakoby chcieli od przodku zarzucać kotwice,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żeglarze, usiłując zbiec z okrętu, spuścili łódź na morze pod pozorem zarzucenia kotwicy z dziobu okrętu,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z przodu statku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pod pozorem, że chcą od dziobu zarzucić kotwicę,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usiłowali uciec ze statku. Spuścili łódź ratunkową na wodę pod pozorem zrzucenia kotwicy od strony dziobu.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marynarze, próbując uciec ze statku, spuścili szalupę na morze rzekomo z zamiarem przyczepienia kotwic od dziobu,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Żeglarze zamierzali uciec ze statku, spuścili więc szalupę na morze, pod pozorem, że chcą zakotwiczyć statek od strony dziobu.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żeglarze usiłowali zbiec z okrętu i pod pozorem zrzucenia kotwicy z dziobu okrętu spuścili w morze łódź ratunkową,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моряки намагалися втекти з корабля і спустили човен у море, вдаючи, ніби з носа хочуть кітви закинути,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marynarze pragnęli uciec z okrętu, więc zsunęli do morza łódź pod pozorem, że od dziobu zamierzają spuszczać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załoga próbowała opuścić statek - opuścili łódź ratunkową na morze, udając, że chcą spuścić z dziobu kotwice.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żeglarze usiłowali zbiec ze statku i pod pretekstem zrzucenia kotwic z dziobu spuścili na morze łódkę,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członkowie załogi chcieli jednak uciec ze statku i—pod pozorem zrzucania kotwic na dziobie okrętu—zaczęli spuszczać na wodę łódź ratunkową.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2024-04-28T04:42:56Z</dcterms:modified>
</cp:coreProperties>
</file>