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nie pozostaną na statku, wy nie zdołacie się ocalić.*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Paweł setnikowi i żołnierzom: "Jeśli nie ci pozostaną* na statku, wy zostać zbawieni** nie możecie".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ci pozostaną" - składniej: "Jeśli ci nie pozostaną".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ocaleć.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2024-04-28T07:51:13Z</dcterms:modified>
</cp:coreProperties>
</file>