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82"/>
        <w:gridCol w:w="60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zaś kiedy miał dzień stawać się prosił Paweł wszystkich przyjąć pożywienie mówiąc czternasty dzisiaj dzień oczekując bez jedzenia pozostajecie nic wziąwszy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miał nastać dzień, Paweł zachęcał wszystkich, aby wzięli posiłek, mówiąc: Dziś czternasty dzień, jak czekacie* i pozostajecie bez posiłku, nic nie przyjmując.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Aż do zaś kiedy dzień miał stawać się, zachęcał Paweł wszystkich, (by) przyjąć pokarm, mówiąc: "Czternasty dzisiaj dzień oczekując poszczący dokańczacie, niczego wziąwszy*.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zaś kiedy miał dzień stawać się prosił Paweł wszystkich przyjąć pożywienie mówiąc czternasty dzisiaj dzień oczekując bez jedzenia pozostajecie nic wziąwszy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zatroskani czekacie.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nie przyjąwszy pokarmu.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2024-04-27T16:37:12Z</dcterms:modified>
</cp:coreProperties>
</file>