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 pocieszeni, również oni wszyscy przyjęli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Będącymi dobrej myśli zaś stawszy się wszyscy i oni wzięli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2024-04-27T14:16:56Z</dcterms:modified>
</cp:coreProperties>
</file>