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dzień stał się ląd nie poznawali zatokę zaś jakąś dostrzegali mającą brzeg do której zaplanowali jeśli oby mogą wypchnąć statek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rozpoznawali lądu, dostrzegli jednak jakąś zatokę mającą płaskie wybrzeże, do którego zamierzali, o ile można, przybić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dzień stał się, (tej) ziemi nie poznawali, zatokę zaś jakąś oglądali, mającą plażę, ku której planowali, jeśli mogliby, wypchnąć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dzień stał się ląd nie poznawali zatokę zaś jakąś dostrzegali mającą brzeg do której zaplanowali jeśli oby mogą wypchnąć statek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2024-04-28T03:18:45Z</dcterms:modified>
</cp:coreProperties>
</file>