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4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żołnierzy postanowienie stało się aby więźniów zabiliby nie ktoś wypłynąwszy oby uciekł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powzięli zamiar pozabijania więźniów, tak by żaden po dopłynięciu do brzegu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żołnierzy postanowienie stało się, aby więźniów zabili*, aby nie jakiś wypłynąwszy umknął*.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żołnierzy postanowienie stało się aby więźniów zabiliby nie ktoś wypłynąwszy oby uciekł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2024-04-27T20:30:47Z</dcterms:modified>
</cp:coreProperties>
</file>