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przemieszczając się z trudem wzdłuż niej, dobiliśmy do pewnego miejsca o nazwie Piękne Przystanie,* w pobliżu miasta Lasea.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trudem żeglując wzdłuż niej, przyszliśmy do miejsca pewnego, nazywanego "Piękne Przystanie", którego blisko miasto było Lasaia.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zarówno żeglując wzdłuż niej przyszliśmy do miejsca pewnego które jest nazywane piękne przystanie któremu blisko było miasto Lasea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Piękne Przystanie l. Dobre Porty : ok. 96 km dalej.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2024-04-27T22:52:51Z</dcterms:modified>
</cp:coreProperties>
</file>