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6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Początek i Wodza życia zabiliście którego Bóg wzbudził z martwych którego my świadkowie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zabiliście* natomiast Sprawcę życia,** którego Bóg wzbudził z martwych*** – czego my jesteśmy świadkami.****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Początek i Wodza życia zabiliście, którego Bóg wskrzesił z martwych, czego my świadkami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Początek i Wodza życia zabiliście którego Bóg wzbudził z martwych którego my świadkowie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1:4&lt;/x&gt;; &lt;x&gt;500 5:26&lt;/x&gt;; &lt;x&gt;690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2:24&lt;/x&gt;; &lt;x&gt;510 4:10&lt;/x&gt;; &lt;x&gt;510 5:30&lt;/x&gt;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Myśl ta pojawia się też w innych kazaniach: &lt;x&gt;510 2:23-24&lt;/x&gt;;&lt;x&gt;510 4:10&lt;/x&gt;;&lt;x&gt;510 5:30-32&lt;/x&gt;;&lt;x&gt;510 10:39-41&lt;/x&gt;;&lt;x&gt;510 13:28-29&lt;/x&gt;; por. &lt;x&gt;530 15:1-4&lt;/x&gt;.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24:48&lt;/x&gt;; &lt;x&gt;510 1:8&lt;/x&gt;; &lt;x&gt;510 2:32&lt;/x&gt;; &lt;x&gt;510 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2024-04-27T15:23:29Z</dcterms:modified>
</cp:coreProperties>
</file>