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Pan, wasz Bóg, wzbudzi wam, spośród waszych braci, Proroka podobnego do mnie. Jemu będziecie posłuszni we wszystkim,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do ojców: Proroka jak ja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do ojców rzekł: Proroka wam wzbudzi Pan, Bóg wasz, z braci waszych, jako mię; onego słuchać będziecie we wszystkiem,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 mówił: Iż Proroka wzbudzi wam Pan Bóg wasz z braciej waszej jako mnie. Onego słuchać będziecie wedle wszytkiego, cokolwiek wam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Mojżesz: Proroka jak ja wzbudzi wam Pan, Bóg nasz, spośród braci waszych. Słuchajcie Go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Mojżesz powiedział: Proroka, jak ja, spośród braci waszych wzbudzi wam Pan, Bóg; jego słuchać będziecie we wszystkim, cokolwiek do was mówić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Proroka jak mnie wzbudzi wam Pan, wasz Bóg, spośród waszych braci. Jego będziecie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powiedział: Pan, Bóg wasz, wzbudzi wam Proroka spośród was. Będzie On podobny do mnie. Jego we wszystkim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mianowicie ogłosił: Proroka jak mnie wzbudzi wam Bóg wasz spośród waszych braci. Będziecie Go słuchać we wszystkim, cokolwiek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powiedział: Pan, wasz Bóg, powoła proroka spośród waszych braci tak, jak mnie; wtedy będziecie słuchać wszystkiego, co wam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Mojżesz: ʼPan Bóg da wam proroka, którego powoła jak mnie z waszych braci, słuchajcie,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провіщав [до батьків], що Господь Бог ваш підійме вам пророка з братів ваших, як і мене: його слухайте в усьому, що тільки скаже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rzeczywiście powiedział do przodków: Z waszych braci, takiego jak ja proroka podniesie wam Pan, wasz Bóg; jego będziecie słuchać we wszystkim, cokolwiek do was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Mosze powiedział: "Adonai wzbudzi wam proroka jak ja spośród braci waszych.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rzekł: ʼPan Bóg wzbudzi wam spośród waszych braci proroka jak ja. Macie go słuchać we wszystkim,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Mojżesz powiedział bowiem: „Bóg, wasz Pan, powoła spośród was proroka podobnego do mnie. Słuchajcie uważnie wszystkiego, co wam powie.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2024-04-27T14:55:16Z</dcterms:modified>
</cp:coreProperties>
</file>