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Proroka jak ja wzbudzi wam Pan, wasz Bóg, spośród waszych braci;* Jego będziecie** słuchać*** we wszystkim, co do was powie.****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powiedział*, że: "Proroka wam podniesie Pan, Bóg wasz**, z braci waszych jak mnie; jego będziecie słuchać we wszystkich (rzeczach), jakie powie do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ile- kolwiek powiedziałby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3:26&lt;/x&gt;; &lt;x&gt;510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17:5&lt;/x&gt;; &lt;x&gt;480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Jemu będziecie posłuszni.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18:14-18&lt;/x&gt;; &lt;x&gt;500 1:21&lt;/x&gt;; por. &lt;x&gt;20 33:11&lt;/x&gt;; &lt;x&gt;50 34:10&lt;/x&gt;.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"do ojców powiedział"; "powiedział do ojców"; "powiedział do ojców naszych"; "powiedział do ojców waszych".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zamiast,,Bóg wasz": "Bóg nasz"; "Bóg"; bez wymienionych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2024-04-28T15:38:17Z</dcterms:modified>
</cp:coreProperties>
</file>