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najpierw* wzbudził Bóg swojego Sługę** i posłał Go, aby wam błogosławił przez odwrócenie każdego z was od waszych niegodziwości.***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najpierw podniósłszy* Bóg Sługę** Jego, wysłał Go (jako) wysławiającego was przez odwracanie*** każdego od niegodziwości waszych".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7:27&lt;/x&gt;; &lt;x&gt;510 13:46&lt;/x&gt;;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Umożliwienie nam nawrócenia się jest Bożym błogosławieństwem (&lt;x&gt;510 5:31&lt;/x&gt;;&lt;x&gt;510 17:30&lt;/x&gt;; &lt;x&gt;610 2:4&lt;/x&gt;; &lt;x&gt;680 3:9&lt;/x&gt;).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13:15&lt;/x&gt;; &lt;x&gt;500 12:40&lt;/x&gt;; &lt;x&gt;510 28:27&lt;/x&gt;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 Autor nawiązuje tu do cytatu, umieszczonego w w. 3.22.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substantywizowany infinitivus praesentis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2024-04-28T18:42:23Z</dcterms:modified>
</cp:coreProperties>
</file>