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trzymał się ich oczekując coś od nich wziąć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przyjrzał się im, oczekując, że coś od nich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zwracał się do nich, oczekując coś od nich wziąć*.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trzymał się ich oczekując coś od nich wziąć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uczynił to — w oczekiwaniu, że coś od nich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spojrzał na nich uważnie, spodziewając się, że coś od nich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z pilnością patrzał na nie, spodziewając się co wziąć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patrzył na nie, spodziewając się co wziąć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nas! A on patrzył na nich, oczekując od nich jałmużny.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spojrzał na nich uważnie, spodziewając się, że od nich coś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zwrócił się ku nim, czegoś od nich oczekując.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patrzył na nich, oczekując, że coś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więc zwrócił się do nich, mając nadzieję, że coś od nich otrzyma.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Popatrzył więc na nich, myśląc, że coś dostanie,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zainteresowaniem skierował na nich oczy, spodziewając się, że coś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пильно дивився на них, сподіваючись щось від них одержати.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 skierował się ku nim, spodziewając się coś od nich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Kaleka utkwił w nim wzrok, spodziewając się, że coś od nich dostanie.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więc ku nim, spodziewając się coś od nich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Kaleka spojrzał na nich z nadzieją, że zaraz coś od nich dostanie.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"wziąć" - zależne od "oczekując". Składniej: "oczekując, że coś od nich otrzyma".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2024-04-28T09:17:53Z</dcterms:modified>
</cp:coreProperties>
</file>