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8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srebro i złoto nie jest mi co zaś mam to ci daję w imieniu Jezusa Pomazańca Nazarejczyka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powiedział: Srebra i złota nie posiadam,* lecz co mam, to ci daję: W imieniu Jezusa Chrystusa z Nazaretu,** wstań*** i chodź!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"Srebro i złoto nie jest mi*, co zaś mam, to ci daję: w imieniu Jezusa Pomazańca, Nazarejczyka,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[podnoś się 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chodź**".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srebro i złoto nie jest mi co zaś mam to ci daję w imieniu Jezusa Pomazańca Nazarejczyka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powiedział: Nie mam srebra ani złota, lecz daję ci to, co mam: W imieniu Jezusa Chrystusa z Nazaretu, wstań i rusz z 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Nie mam srebra ani złota, lecz co mam, to ci daję: W imieniu Jezusa Chrystusa z Nazaretu, wstań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Srebra i złota nie mam; lecz co mam, to ci daję: W imieniu Jezusa Chrystusa Nazareńskiego wstań,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Srebra i złota nie mam, lecz co mam, to tobie dawam: w imię Jezusa Chrystusa Nazareńskiego wstań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srebra ani złota – powiedział Piotr – ale co mam, to ci daję: W imię Jezusa Chrystusa Nazarejczyka,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Srebra i złota nie mam, lecz co mam, to ci daję: W imieniu Jezusa Chrystusa Nazareńskiego,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Nie mam srebra ani złota, ale co mam, to ci daję: W imię Jezusa Chrystusa Nazarejczyka, wstań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„Nie mam srebra ani złota. Daję ci jednak to, co posiadam. W imię Jezusa Chrystusa, Nazarejczyka, wstań i 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powiedział: „Srebra ani złota nie mam, ale co mam, to ci daję: w imię Jezusa Chrystusa z Nazaretu chodź!”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powiedział: - Nie mam ani grosza, ale daję ci to, co mam. W imię Jezusa Chrystusa z Nazaretu rozkazuję ci, wstań i zacznij chodzić!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ʼNie mam złota ani srebra, ale daję ci to, co mam, w imię Jezusa Chrystusa z Nazaretu zacznij chodzićʼ.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сказав: Срібла й золота не маю, але що маю, даю тобі: В ім'я Ісуса Христа Назарянина встань і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powiedział: Srebro i złoto nie jest moje; ale co mam, to ci daję; w Imieniu Jezusa Chrystusa, Nazarejczyka, powstań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rzekł: "Nie mam srebra i nie mam złota, ale to, co mam, to ci daję: w imię Mesjasza, Jeszui z Naceret, chodź!".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powiedział: ”Złota ani srebra nie posiadam, ale co mam, to ci daję: W imię Jezusa Chrystusa Nazarejczyka, chodź!”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powiedział: —Nie mam złota ani srebra. Ale dam ci to, co mam. W imieniu Jezusa Chrystusa z Nazaretu mówię ci: Wstań i chodź!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2:22&lt;/x&gt;; &lt;x&gt;510 3:16&lt;/x&gt;; &lt;x&gt;510 4:7&lt;/x&gt;; &lt;x&gt;510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wstań A (V); słowa brak: </w:t>
      </w:r>
      <w:r>
        <w:rPr>
          <w:rtl/>
        </w:rPr>
        <w:t>א</w:t>
      </w:r>
      <w:r>
        <w:rPr>
          <w:rtl w:val="0"/>
        </w:rPr>
        <w:t xml:space="preserve"> (IV); w l; &lt;x&gt;510 3:6&lt;/x&gt;L.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"Srebra i złota nie posiadam".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"podnoś się i chodź": "chodź".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2024-04-27T15:34:31Z</dcterms:modified>
</cp:coreProperties>
</file>