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powiedział: Srebra i złota nie posiadam,* lecz co mam, to ci daję: W imieniu Jezusa Chrystusa z Nazaretu,** wstań***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"Srebro i złoto nie jest mi*, co zaś mam, to ci daję: w imieniu Jezusa Pomazańca, Nazarejczyka,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[podnoś się 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chodź**".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2:22&lt;/x&gt;; &lt;x&gt;510 3:16&lt;/x&gt;; &lt;x&gt;510 4:7&lt;/x&gt;; &lt;x&gt;510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wstań A (V); słowa brak: </w:t>
      </w:r>
      <w:r>
        <w:rPr>
          <w:rtl/>
        </w:rPr>
        <w:t>א</w:t>
      </w:r>
      <w:r>
        <w:rPr>
          <w:rtl w:val="0"/>
        </w:rPr>
        <w:t xml:space="preserve"> (IV); w l; &lt;x&gt;510 3:6&lt;/x&gt;L.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"Srebra i złota nie posiadam".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"podnoś się i chodź": "chodź".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2024-04-27T13:53:37Z</dcterms:modified>
</cp:coreProperties>
</file>