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7"/>
        <w:gridCol w:w="3281"/>
        <w:gridCol w:w="4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 go cały lud chodzącego i chwalącego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lud zobaczył go, jak chodzi i wielbi Boga;*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 cały lud go (jako) chodzącego i wielbiącego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 go cały lud chodzącego i chwalącego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zobaczył go, jak chodzi i chwali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ludzie widzieli go chodzącego i chwalącego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widział go wszystek lud chodzącego i chwalącego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 go wszytek lud chodzącego i Boga chwalącego.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zobaczył go chodzącego i chwalącego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widział go, jak chodził i chwalił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zobaczył go, jak chodził i chwalił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ludzie widzieli, że chodzi i wielbi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wszyscy ludzie zobaczyli, jak on chodzi i wielbi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ludzie widzieli, że chodził po świątyni i chwalił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ludzie wiedzieli, że chodzi i chwali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Весь народ бачив, як він ходив і хвалив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zobaczył go cały lud, że chodzi i chwali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widzieli, jak chodzi i chwali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ludzie zobaczyli go, jak chodzi i wysławia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obecni zobaczyli, że chodzi i chwali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4:16&lt;/x&gt;; &lt;x&gt;510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2024-04-27T23:54:17Z</dcterms:modified>
</cp:coreProperties>
</file>