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3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zaś zostali przyłączani wierzący Panu mnóstwo mężów zarówno i 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coraz więcej wierzących Panu,* mnóstwo mężczyzn, jak i kobiet,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Coraz bardziej zaś przyłączały się* wierząc (do) Pana mnogości mężów i kobiet,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zaś zostali przyłączani wierzący Panu mnóstwo mężów zarówno i 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coraz więcej tych, którzy zawierzyli Panu, mnóstwo zarówno mężczyzn, jak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Panu mnóstwo wierzących, mężczyzn i kobiet).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 przybywało mnóstwo wierzących Panu, mężów i niewiast).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więcej przybywało mnóstwa wierzących w Panu, mężów i niewiast,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też rosła liczba mężczyzn i kobiet przyjmujących wiarę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coraz więcej wierzących w Pana, mnóstwo mężczyzn i kobiet,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więcej też przyłączało się mężczyzn i kobiet wierzących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większa liczba mężczyzn i kobiet przyłączała się do tych, którzy wierzyli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Coraz więcej przybywało wierzących w Pana, całe mnóstwo mężczyzn i kobiet,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coraz bardziej rosła liczba kobiet i mężczyzn, którzy wierzyli w 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wierzących w Pana, mężczyzn i kobiet, coraz bardziej wzrastała.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Вірних у Господа множилося - багато чоловіків та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bardziej wierząc, przyłączało się do Pana mnóstwo mężczyzn i 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tłumy nowych wierzących przychodziły do Pana, mężczyźni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stale przybywało wierzących w Pana – mnóstwo mężczyzn i kobiet;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uczniów wciąż jednak wzrastała, ponieważ wiele nowych mężczyzn i kobiet wyznawało wiarę w 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4:4&lt;/x&gt;; &lt;x&gt;510 6:7&lt;/x&gt;; &lt;x&gt;510 11:21&lt;/x&gt;; &lt;x&gt;510 14:1&lt;/x&gt;; &lt;x&gt;510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świetle wiersza 5.13 chyba nie o stawaniu się chrześcijanami, lecz o przychodzeniu do owej grupy chrześcijan celem słuchania ich nauki lub ze względu na dziejące się cuda.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2024-04-28T16:52:36Z</dcterms:modified>
</cp:coreProperties>
</file>