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zostawszy postawionymi mówcie w świątyni ludowi wszystkie wypowiedzi życia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stańcie i ogłaszajcie ludowi w świątyni wszystkie słowa tego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"Idźcie i stanąwszy mówcie w świątyni ludowi wszystkie słowa życia tego".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zostawszy postawionymi mówcie w świątyni ludowi wszystkie wypowiedzi życia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6:63&lt;/x&gt;; &lt;x&gt;570 2:16&lt;/x&gt;; &lt;x&gt;620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2024-04-27T20:48:09Z</dcterms:modified>
</cp:coreProperties>
</file>