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9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przez niego i przywoławszy wysłanników wychłostawszy nakazali nie mówić w imieniu Jezusa i 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przywołali apostołów, wychłostali ich,* zabronili im mówić w imieniu Jezusa** i zwolnili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wysłanników, zbiwszy* nakazali nie mówić na imieniu Jezusa. i uwolnili.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(przez) niego i przywoławszy wysłanników wychłostawszy nakazali nie mówić w imieniu Jezusa i uwolnili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&lt;x&gt;470 23:34&lt;/x&gt;; &lt;x&gt;480 13:9&lt;/x&gt;; &lt;x&gt;510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4:18&lt;/x&gt;; &lt;x&gt;510 5:28&lt;/x&gt;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ostrej chłoście.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2024-04-28T09:19:59Z</dcterms:modified>
</cp:coreProperties>
</file>