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3324"/>
        <w:gridCol w:w="4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młodsi spowili go i wyniósłszy pogrzebali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tymczasem powstali,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młodsi zawinęli* go i wyniósłszy pogrzebali.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młodsi spowili go i wyniósłszy pogrzebali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także: "opakowali".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2024-04-28T00:40:30Z</dcterms:modified>
</cp:coreProperties>
</file>