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zostaliście umówieni wy doświadczyć Ducha Pana oto stopy tych którzy pogrzebali męża twojego przed drzwiami i wyniosą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do niej: Co się stało, że umówiliście się, aby wystawić na próbę* Ducha Pańskiego? Oto nogi tych, którzy pogrzebali twojego męża, są u drzwi – i ciebie wyniosą.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do niej: "Dlaczego po co* zostało umówione (przez) was, (żeby) doświadczyć Ducha Pana? Oto nogi (tych) (którzy pogrzebali) męża twego przed podwojami i wyniosą cię".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powiedział do niej dlaczego po co zostałaś umówiona (zostaliście umówieni) wy doświadczyć Ducha Pana oto stopy (tych) którzy pogrzebali męża twojego przed drzwiami i wyniosą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15:10&lt;/x&gt;; &lt;x&gt;530 10:9&lt;/x&gt;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ten teren. Sens: Nie musiałeś sprzedawać. Mógłbyś go zachowywać dla siebie.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2024-04-27T21:39:05Z</dcterms:modified>
</cp:coreProperties>
</file>